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42" w:rsidRPr="00AC6442" w:rsidRDefault="00AC6442" w:rsidP="00AC6442">
      <w:pPr>
        <w:rPr>
          <w:b/>
          <w:bCs/>
        </w:rPr>
      </w:pPr>
    </w:p>
    <w:p w:rsidR="00AC6442" w:rsidRDefault="00AC6442" w:rsidP="00AC6442">
      <w:pPr>
        <w:ind w:left="720"/>
        <w:rPr>
          <w:b/>
        </w:rPr>
      </w:pPr>
      <w:r w:rsidRPr="00AC6442">
        <w:rPr>
          <w:b/>
        </w:rPr>
        <w:t>Årsmöte Friluftsfrämjandet Norrviken Dagordning</w:t>
      </w:r>
    </w:p>
    <w:p w:rsidR="00AC6442" w:rsidRPr="00AC6442" w:rsidRDefault="00AC6442" w:rsidP="00AC6442">
      <w:pPr>
        <w:ind w:left="720"/>
        <w:rPr>
          <w:b/>
        </w:rPr>
      </w:pPr>
      <w:bookmarkStart w:id="0" w:name="_GoBack"/>
      <w:bookmarkEnd w:id="0"/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Mötets öppnande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ordförande för mötet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sekreterare för mötet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Fråga om årsmötet är i stadgeenlig ordning kallat.</w:t>
      </w:r>
    </w:p>
    <w:p w:rsidR="00000000" w:rsidRPr="00AC6442" w:rsidRDefault="00AC6442" w:rsidP="00AC6442">
      <w:pPr>
        <w:numPr>
          <w:ilvl w:val="1"/>
          <w:numId w:val="30"/>
        </w:numPr>
      </w:pPr>
      <w:r w:rsidRPr="00AC6442">
        <w:rPr>
          <w:b/>
          <w:bCs/>
        </w:rPr>
        <w:t>30 dagar innan. Annonserat hemsida + Facebook + Mejl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två just</w:t>
      </w:r>
      <w:r w:rsidRPr="00AC6442">
        <w:rPr>
          <w:b/>
          <w:bCs/>
        </w:rPr>
        <w:t>erare att jämte ordförande justera protokollet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rösträknare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Godkännande av dagordning (Friluftsfrämjandets)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Behandling av styrelsens resultat- och balansräkning samt verksamhets- och förvaltningsberättelse för det gångna verksamhetsåret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R</w:t>
      </w:r>
      <w:r w:rsidRPr="00AC6442">
        <w:rPr>
          <w:b/>
          <w:bCs/>
        </w:rPr>
        <w:t>evisorernas berättelse för samma tid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 xml:space="preserve">Fråga om ansvarsfrihet för styrelsens förvaltning 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Behandling av ärenden som styrelse</w:t>
      </w:r>
      <w:r w:rsidRPr="00AC6442">
        <w:rPr>
          <w:b/>
          <w:bCs/>
        </w:rPr>
        <w:t xml:space="preserve">n förelägger mötet. 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 xml:space="preserve">Behandling av inkomna ärenden/motioner.  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 xml:space="preserve">Fastställande av arvode till styrelsen: 20 </w:t>
      </w:r>
      <w:proofErr w:type="spellStart"/>
      <w:r w:rsidRPr="00AC6442">
        <w:rPr>
          <w:b/>
          <w:bCs/>
        </w:rPr>
        <w:t>kkr</w:t>
      </w:r>
      <w:proofErr w:type="spellEnd"/>
      <w:r w:rsidRPr="00AC6442">
        <w:rPr>
          <w:b/>
          <w:bCs/>
        </w:rPr>
        <w:t xml:space="preserve"> 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Behandling av styrelsens verksamhets- och budgetplan för kommande verksamhets- räkenskapsår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styrelseordförande på ett år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Beslut om antalet ledamöter och suppleanter i styrelsen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styrelseledamöter av och suppleanter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Avgående styrelseledamöter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 xml:space="preserve">Val av revisorer 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valberedning fram till nästa årsmöte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Val av två ombud till regionstämma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Övriga frågor</w:t>
      </w:r>
    </w:p>
    <w:p w:rsidR="00000000" w:rsidRPr="00AC6442" w:rsidRDefault="00AC6442" w:rsidP="00AC6442">
      <w:pPr>
        <w:numPr>
          <w:ilvl w:val="0"/>
          <w:numId w:val="30"/>
        </w:numPr>
      </w:pPr>
      <w:r w:rsidRPr="00AC6442">
        <w:rPr>
          <w:b/>
          <w:bCs/>
        </w:rPr>
        <w:t>Mötet avslutas</w:t>
      </w:r>
    </w:p>
    <w:p w:rsidR="006E5FE2" w:rsidRPr="00C33765" w:rsidRDefault="006E5FE2" w:rsidP="00C33765"/>
    <w:sectPr w:rsidR="006E5FE2" w:rsidRPr="00C33765" w:rsidSect="0027023C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E50743"/>
    <w:multiLevelType w:val="hybridMultilevel"/>
    <w:tmpl w:val="923C8084"/>
    <w:lvl w:ilvl="0" w:tplc="F13A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CC98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0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8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4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D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83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2B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C1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307016"/>
    <w:multiLevelType w:val="hybridMultilevel"/>
    <w:tmpl w:val="89A8523C"/>
    <w:lvl w:ilvl="0" w:tplc="2FBC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8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C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8F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6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8B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F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4B7744"/>
    <w:multiLevelType w:val="multilevel"/>
    <w:tmpl w:val="1EBC996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 w15:restartNumberingAfterBreak="0">
    <w:nsid w:val="3C776A92"/>
    <w:multiLevelType w:val="multilevel"/>
    <w:tmpl w:val="F0881ABC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2" w15:restartNumberingAfterBreak="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4"/>
  </w:num>
  <w:num w:numId="30">
    <w:abstractNumId w:val="8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2"/>
    <w:rsid w:val="00051449"/>
    <w:rsid w:val="00101BC9"/>
    <w:rsid w:val="0027023C"/>
    <w:rsid w:val="0060117B"/>
    <w:rsid w:val="00625491"/>
    <w:rsid w:val="006C36A5"/>
    <w:rsid w:val="006E5FE2"/>
    <w:rsid w:val="006E795B"/>
    <w:rsid w:val="00751DE4"/>
    <w:rsid w:val="008134D9"/>
    <w:rsid w:val="008A120B"/>
    <w:rsid w:val="008B0F4B"/>
    <w:rsid w:val="009C376D"/>
    <w:rsid w:val="00AC6442"/>
    <w:rsid w:val="00B00238"/>
    <w:rsid w:val="00B64BC9"/>
    <w:rsid w:val="00C15169"/>
    <w:rsid w:val="00C33765"/>
    <w:rsid w:val="00C97ACE"/>
    <w:rsid w:val="00CD5579"/>
    <w:rsid w:val="00CE7CE7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A9F"/>
  <w15:chartTrackingRefBased/>
  <w15:docId w15:val="{F99A41F8-39F0-464A-A832-2AD31F9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iPriority="7" w:unhideWhenUsed="1"/>
    <w:lsdException w:name="footnote text" w:semiHidden="1" w:uiPriority="7" w:unhideWhenUsed="1"/>
    <w:lsdException w:name="annotation text" w:semiHidden="1" w:uiPriority="99" w:unhideWhenUsed="1"/>
    <w:lsdException w:name="header" w:semiHidden="1" w:uiPriority="7" w:unhideWhenUsed="1"/>
    <w:lsdException w:name="footer" w:semiHidden="1" w:uiPriority="7" w:unhideWhenUsed="1"/>
    <w:lsdException w:name="index heading" w:semiHidden="1" w:uiPriority="99" w:unhideWhenUsed="1"/>
    <w:lsdException w:name="caption" w:semiHidden="1" w:uiPriority="7" w:unhideWhenUsed="1" w:qFormat="1"/>
    <w:lsdException w:name="table of figures" w:semiHidden="1" w:uiPriority="7" w:unhideWhenUsed="1"/>
    <w:lsdException w:name="envelope address" w:semiHidden="1" w:uiPriority="7" w:unhideWhenUsed="1"/>
    <w:lsdException w:name="envelope return" w:semiHidden="1" w:uiPriority="7" w:unhideWhenUsed="1"/>
    <w:lsdException w:name="footnote reference" w:semiHidden="1" w:uiPriority="7" w:unhideWhenUsed="1"/>
    <w:lsdException w:name="annotation reference" w:semiHidden="1" w:uiPriority="99" w:unhideWhenUsed="1"/>
    <w:lsdException w:name="line number" w:semiHidden="1" w:uiPriority="8" w:unhideWhenUsed="1"/>
    <w:lsdException w:name="page number" w:semiHidden="1" w:uiPriority="7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8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7" w:qFormat="1"/>
    <w:lsdException w:name="Closing" w:semiHidden="1" w:uiPriority="7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iPriority="7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iPriority="8" w:unhideWhenUsed="1"/>
    <w:lsdException w:name="Subtitle" w:uiPriority="7" w:qFormat="1"/>
    <w:lsdException w:name="Salutation" w:semiHidden="1" w:uiPriority="7" w:unhideWhenUsed="1"/>
    <w:lsdException w:name="Date" w:semiHidden="1" w:uiPriority="7" w:unhideWhenUsed="1"/>
    <w:lsdException w:name="Body Text First Indent" w:semiHidden="1" w:uiPriority="7" w:unhideWhenUsed="1"/>
    <w:lsdException w:name="Body Text First Indent 2" w:semiHidden="1" w:uiPriority="7" w:unhideWhenUsed="1"/>
    <w:lsdException w:name="Note Heading" w:semiHidden="1" w:uiPriority="7" w:unhideWhenUsed="1"/>
    <w:lsdException w:name="Body Text 2" w:semiHidden="1" w:uiPriority="7" w:unhideWhenUsed="1"/>
    <w:lsdException w:name="Body Text 3" w:semiHidden="1" w:uiPriority="7" w:unhideWhenUsed="1"/>
    <w:lsdException w:name="Body Text Indent 2" w:semiHidden="1" w:uiPriority="7" w:unhideWhenUsed="1"/>
    <w:lsdException w:name="Body Text Indent 3" w:semiHidden="1" w:uiPriority="7" w:unhideWhenUsed="1"/>
    <w:lsdException w:name="Block Text" w:semiHidden="1" w:uiPriority="7" w:unhideWhenUsed="1"/>
    <w:lsdException w:name="Hyperlink" w:semiHidden="1" w:uiPriority="8" w:unhideWhenUsed="1"/>
    <w:lsdException w:name="FollowedHyperlink" w:semiHidden="1" w:uiPriority="7" w:unhideWhenUsed="1"/>
    <w:lsdException w:name="Strong" w:uiPriority="7" w:qFormat="1"/>
    <w:lsdException w:name="Emphasis" w:uiPriority="7" w:qFormat="1"/>
    <w:lsdException w:name="Document Map" w:semiHidden="1" w:uiPriority="99" w:unhideWhenUsed="1"/>
    <w:lsdException w:name="Plain Text" w:semiHidden="1" w:uiPriority="7" w:unhideWhenUsed="1"/>
    <w:lsdException w:name="E-mail Signature" w:semiHidden="1" w:uiPriority="7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27023C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27023C"/>
    <w:pPr>
      <w:spacing w:after="120"/>
    </w:pPr>
  </w:style>
  <w:style w:type="character" w:customStyle="1" w:styleId="BodyTextChar">
    <w:name w:val="Body Text Char"/>
    <w:link w:val="Body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7"/>
    <w:semiHidden/>
    <w:rsid w:val="0027023C"/>
    <w:pPr>
      <w:spacing w:after="120" w:line="480" w:lineRule="auto"/>
    </w:pPr>
  </w:style>
  <w:style w:type="character" w:customStyle="1" w:styleId="BodyText2Char">
    <w:name w:val="Body Text 2 Char"/>
    <w:link w:val="Body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27023C"/>
    <w:pPr>
      <w:ind w:firstLine="210"/>
    </w:pPr>
  </w:style>
  <w:style w:type="character" w:customStyle="1" w:styleId="BodyTextFirstIndentChar">
    <w:name w:val="Body Text First Indent Char"/>
    <w:link w:val="BodyTextFirs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7"/>
    <w:semiHidden/>
    <w:rsid w:val="00270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27023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Closing">
    <w:name w:val="Closing"/>
    <w:basedOn w:val="Normal"/>
    <w:link w:val="ClosingChar"/>
    <w:uiPriority w:val="7"/>
    <w:semiHidden/>
    <w:rsid w:val="0027023C"/>
    <w:pPr>
      <w:ind w:left="4252"/>
    </w:pPr>
  </w:style>
  <w:style w:type="character" w:customStyle="1" w:styleId="ClosingChar">
    <w:name w:val="Closing Char"/>
    <w:link w:val="Clos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e">
    <w:name w:val="Date"/>
    <w:basedOn w:val="Normal"/>
    <w:next w:val="Normal"/>
    <w:link w:val="DateChar"/>
    <w:uiPriority w:val="7"/>
    <w:semiHidden/>
    <w:rsid w:val="0027023C"/>
  </w:style>
  <w:style w:type="character" w:customStyle="1" w:styleId="DateChar">
    <w:name w:val="Date Char"/>
    <w:link w:val="Dat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7"/>
    <w:semiHidden/>
    <w:rsid w:val="0027023C"/>
  </w:style>
  <w:style w:type="character" w:customStyle="1" w:styleId="E-mailSignatureChar">
    <w:name w:val="E-mail Signature Char"/>
    <w:link w:val="E-mail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Emphasis">
    <w:name w:val="Emphasis"/>
    <w:uiPriority w:val="7"/>
    <w:semiHidden/>
    <w:qFormat/>
    <w:rsid w:val="0027023C"/>
    <w:rPr>
      <w:i/>
      <w:iCs/>
    </w:rPr>
  </w:style>
  <w:style w:type="character" w:styleId="EndnoteReference">
    <w:name w:val="endnote reference"/>
    <w:uiPriority w:val="7"/>
    <w:semiHidden/>
    <w:rsid w:val="0027023C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EndnoteTextChar">
    <w:name w:val="Endnote Text Char"/>
    <w:link w:val="End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EnvelopeAddress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FollowedHyperlink">
    <w:name w:val="FollowedHyperlink"/>
    <w:uiPriority w:val="7"/>
    <w:semiHidden/>
    <w:rsid w:val="0027023C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link w:val="Foot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otnoteReference">
    <w:name w:val="footnote reference"/>
    <w:uiPriority w:val="7"/>
    <w:semiHidden/>
    <w:rsid w:val="0027023C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otnoteTextChar">
    <w:name w:val="Footnote Text Char"/>
    <w:link w:val="Foot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Header">
    <w:name w:val="header"/>
    <w:basedOn w:val="Normal"/>
    <w:link w:val="Head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link w:val="Head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Heading1Char">
    <w:name w:val="Heading 1 Char"/>
    <w:link w:val="Heading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Heading1"/>
    <w:next w:val="Normal"/>
    <w:uiPriority w:val="1"/>
    <w:rsid w:val="0027023C"/>
    <w:pPr>
      <w:numPr>
        <w:numId w:val="17"/>
      </w:numPr>
    </w:pPr>
  </w:style>
  <w:style w:type="character" w:customStyle="1" w:styleId="Heading2Char">
    <w:name w:val="Heading 2 Char"/>
    <w:link w:val="Heading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Heading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Heading3Char">
    <w:name w:val="Heading 3 Char"/>
    <w:link w:val="Heading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Heading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Heading4Char">
    <w:name w:val="Heading 4 Char"/>
    <w:link w:val="Heading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Heading5Char">
    <w:name w:val="Heading 5 Char"/>
    <w:link w:val="Heading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Heading6Char">
    <w:name w:val="Heading 6 Char"/>
    <w:link w:val="Heading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Heading7Char">
    <w:name w:val="Heading 7 Char"/>
    <w:link w:val="Heading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Heading8Char">
    <w:name w:val="Heading 8 Char"/>
    <w:link w:val="Heading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Heading9Char">
    <w:name w:val="Heading 9 Char"/>
    <w:link w:val="Heading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Acronym">
    <w:name w:val="HTML Acronym"/>
    <w:basedOn w:val="DefaultParagraphFont"/>
    <w:uiPriority w:val="8"/>
    <w:semiHidden/>
    <w:rsid w:val="0027023C"/>
  </w:style>
  <w:style w:type="paragraph" w:styleId="HTMLAddress">
    <w:name w:val="HTML Address"/>
    <w:basedOn w:val="Normal"/>
    <w:link w:val="HTMLAddressChar"/>
    <w:uiPriority w:val="8"/>
    <w:semiHidden/>
    <w:rsid w:val="0027023C"/>
    <w:rPr>
      <w:i/>
      <w:iCs/>
    </w:rPr>
  </w:style>
  <w:style w:type="character" w:customStyle="1" w:styleId="HTMLAddressChar">
    <w:name w:val="HTML Address Char"/>
    <w:link w:val="HTMLAd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Cite">
    <w:name w:val="HTML Cite"/>
    <w:uiPriority w:val="8"/>
    <w:semiHidden/>
    <w:rsid w:val="0027023C"/>
    <w:rPr>
      <w:i/>
      <w:iCs/>
    </w:rPr>
  </w:style>
  <w:style w:type="character" w:styleId="HTMLCode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8"/>
    <w:semiHidden/>
    <w:rsid w:val="0027023C"/>
    <w:rPr>
      <w:i/>
      <w:iCs/>
    </w:rPr>
  </w:style>
  <w:style w:type="character" w:styleId="HTMLKeyboa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Sample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Typewriter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8"/>
    <w:semiHidden/>
    <w:rsid w:val="0027023C"/>
    <w:rPr>
      <w:i/>
      <w:iCs/>
    </w:rPr>
  </w:style>
  <w:style w:type="character" w:styleId="Hyperli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LineNumber">
    <w:name w:val="line number"/>
    <w:basedOn w:val="DefaultParagraphFont"/>
    <w:uiPriority w:val="8"/>
    <w:semiHidden/>
    <w:rsid w:val="0027023C"/>
  </w:style>
  <w:style w:type="paragraph" w:styleId="List">
    <w:name w:val="List"/>
    <w:basedOn w:val="Normal"/>
    <w:uiPriority w:val="8"/>
    <w:semiHidden/>
    <w:rsid w:val="0027023C"/>
    <w:pPr>
      <w:ind w:left="283" w:hanging="283"/>
    </w:pPr>
  </w:style>
  <w:style w:type="paragraph" w:styleId="List2">
    <w:name w:val="List 2"/>
    <w:basedOn w:val="Normal"/>
    <w:uiPriority w:val="8"/>
    <w:semiHidden/>
    <w:rsid w:val="0027023C"/>
    <w:pPr>
      <w:ind w:left="566" w:hanging="283"/>
    </w:pPr>
  </w:style>
  <w:style w:type="paragraph" w:styleId="List3">
    <w:name w:val="List 3"/>
    <w:basedOn w:val="Normal"/>
    <w:uiPriority w:val="8"/>
    <w:semiHidden/>
    <w:rsid w:val="0027023C"/>
    <w:pPr>
      <w:ind w:left="849" w:hanging="283"/>
    </w:pPr>
  </w:style>
  <w:style w:type="paragraph" w:styleId="List4">
    <w:name w:val="List 4"/>
    <w:basedOn w:val="Normal"/>
    <w:uiPriority w:val="8"/>
    <w:semiHidden/>
    <w:rsid w:val="0027023C"/>
    <w:pPr>
      <w:ind w:left="1132" w:hanging="283"/>
    </w:pPr>
  </w:style>
  <w:style w:type="paragraph" w:styleId="List5">
    <w:name w:val="List 5"/>
    <w:basedOn w:val="Normal"/>
    <w:uiPriority w:val="8"/>
    <w:semiHidden/>
    <w:rsid w:val="0027023C"/>
    <w:pPr>
      <w:ind w:left="1415" w:hanging="283"/>
    </w:pPr>
  </w:style>
  <w:style w:type="paragraph" w:styleId="ListBullet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ListBullet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ListBullet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ListBullet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ListBullet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Continue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ListNumber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ListNumber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ListNumber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ListNumber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27023C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27023C"/>
  </w:style>
  <w:style w:type="character" w:customStyle="1" w:styleId="NoteHeadingChar">
    <w:name w:val="Note Heading Char"/>
    <w:link w:val="NoteHead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PageNumb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27023C"/>
    <w:rPr>
      <w:rFonts w:cs="Courier New"/>
      <w:szCs w:val="20"/>
    </w:rPr>
  </w:style>
  <w:style w:type="character" w:customStyle="1" w:styleId="PlainTextChar">
    <w:name w:val="Plain Text Char"/>
    <w:link w:val="Plain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Salutation">
    <w:name w:val="Salutation"/>
    <w:basedOn w:val="Normal"/>
    <w:next w:val="Normal"/>
    <w:link w:val="SalutationChar"/>
    <w:uiPriority w:val="7"/>
    <w:semiHidden/>
    <w:rsid w:val="0027023C"/>
  </w:style>
  <w:style w:type="character" w:customStyle="1" w:styleId="SalutationChar">
    <w:name w:val="Salutation Char"/>
    <w:link w:val="Salutation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TableNorma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SEB SansSerif" w:hAnsi="SEB SansSerif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SEB SansSerif" w:hAnsi="SEB SansSerif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27023C"/>
    <w:pPr>
      <w:ind w:left="4252"/>
    </w:pPr>
  </w:style>
  <w:style w:type="character" w:customStyle="1" w:styleId="SignatureChar">
    <w:name w:val="Signature Char"/>
    <w:link w:val="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rong">
    <w:name w:val="Strong"/>
    <w:uiPriority w:val="7"/>
    <w:semiHidden/>
    <w:qFormat/>
    <w:rsid w:val="0027023C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link w:val="Subtitle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le3Deffects1">
    <w:name w:val="Table 3D effects 1"/>
    <w:basedOn w:val="TableNorma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27023C"/>
  </w:style>
  <w:style w:type="table" w:styleId="TableProfessional">
    <w:name w:val="Table Professional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Title">
    <w:name w:val="Title"/>
    <w:basedOn w:val="Normal"/>
    <w:link w:val="Title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onText">
    <w:name w:val="Balloon Text"/>
    <w:basedOn w:val="Normal"/>
    <w:link w:val="Balloon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120B"/>
  </w:style>
  <w:style w:type="character" w:styleId="BookTitle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ColorfulGrid-Accent2">
    <w:name w:val="Colorful Grid Accent 2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ColorfulGrid-Accent3">
    <w:name w:val="Colorful Grid Accent 3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ColorfulGrid-Accent4">
    <w:name w:val="Colorful Grid Accent 4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ColorfulGrid-Accent5">
    <w:name w:val="Colorful Grid Accent 5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ColorfulGrid-Accent6">
    <w:name w:val="Colorful Grid Accent 6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ColorfulList">
    <w:name w:val="Colorful List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ColorfulList-Accent2">
    <w:name w:val="Colorful List Accent 2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ColorfulList-Accent3">
    <w:name w:val="Colorful List Accent 3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ColorfulList-Accent4">
    <w:name w:val="Colorful List Accent 4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ColorfulList-Accent5">
    <w:name w:val="Colorful List Accent 5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ColorfulList-Accent6">
    <w:name w:val="Colorful List Accent 6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ColorfulShading">
    <w:name w:val="Colorful Shading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ColorfulShading-Accent4">
    <w:name w:val="Colorful Shading Accent 4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DarkList-Accent2">
    <w:name w:val="Dark List Accent 2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DarkList-Accent3">
    <w:name w:val="Dark List Accent 3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DarkList-Accent4">
    <w:name w:val="Dark List Accent 4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DarkList-Accent5">
    <w:name w:val="Dark List Accent 5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DarkList-Accent6">
    <w:name w:val="Dark List Accent 6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IntenseEmphasis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IntenseQuoteChar">
    <w:name w:val="Intense Quote Char"/>
    <w:link w:val="IntenseQuote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IntenseReference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ightGrid">
    <w:name w:val="Light Grid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ightGrid-Accent2">
    <w:name w:val="Light Grid Accent 2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ightGrid-Accent3">
    <w:name w:val="Light Grid Accent 3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ightGrid-Accent4">
    <w:name w:val="Light Grid Accent 4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ightGrid-Accent5">
    <w:name w:val="Light Grid Accent 5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ightGrid-Accent6">
    <w:name w:val="Light Grid Accent 6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ightList">
    <w:name w:val="Light List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ightList-Accent2">
    <w:name w:val="Light List Accent 2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ightList-Accent3">
    <w:name w:val="Light List Accent 3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ightList-Accent4">
    <w:name w:val="Light List Accent 4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ightList-Accent5">
    <w:name w:val="Light List Accent 5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ightList-Accent6">
    <w:name w:val="Light List Accent 6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ightShading">
    <w:name w:val="Light Shading"/>
    <w:basedOn w:val="TableNorma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ightShading-Accent2">
    <w:name w:val="Light Shading Accent 2"/>
    <w:basedOn w:val="TableNorma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ightShading-Accent3">
    <w:name w:val="Light Shading Accent 3"/>
    <w:basedOn w:val="TableNorma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ightShading-Accent4">
    <w:name w:val="Light Shading Accent 4"/>
    <w:basedOn w:val="TableNorma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ightShading-Accent5">
    <w:name w:val="Light Shading Accent 5"/>
    <w:basedOn w:val="TableNorma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ightShading-Accent6">
    <w:name w:val="Light Shading Accent 6"/>
    <w:basedOn w:val="TableNorma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Paragraph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diumGrid1-Accent2">
    <w:name w:val="Medium Grid 1 Accent 2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diumGrid1-Accent3">
    <w:name w:val="Medium Grid 1 Accent 3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diumGrid1-Accent4">
    <w:name w:val="Medium Grid 1 Accent 4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diumGrid1-Accent5">
    <w:name w:val="Medium Grid 1 Accent 5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diumGrid1-Accent6">
    <w:name w:val="Medium Grid 1 Accent 6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diumGrid2">
    <w:name w:val="Medium Grid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diumGrid3-Accent2">
    <w:name w:val="Medium Grid 3 Accent 2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diumGrid3-Accent3">
    <w:name w:val="Medium Grid 3 Accent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diumGrid3-Accent4">
    <w:name w:val="Medium Grid 3 Accent 4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diumGrid3-Accent5">
    <w:name w:val="Medium Grid 3 Accent 5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diumGrid3-Accent6">
    <w:name w:val="Medium Grid 3 Accent 6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diumList1">
    <w:name w:val="Medium Lis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diumList1-Accent2">
    <w:name w:val="Medium List 1 Accent 2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diumList1-Accent3">
    <w:name w:val="Medium List 1 Accent 3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diumList1-Accent4">
    <w:name w:val="Medium List 1 Accent 4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diumList1-Accent5">
    <w:name w:val="Medium List 1 Accent 5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diumList1-Accent6">
    <w:name w:val="Medium List 1 Accent 6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diumList2">
    <w:name w:val="Medium Lis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A12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A120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SubtleEmphasis">
    <w:name w:val="Subtle Emphasis"/>
    <w:uiPriority w:val="19"/>
    <w:semiHidden/>
    <w:qFormat/>
    <w:rsid w:val="008A120B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3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30">
          <w:marLeft w:val="17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38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7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9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94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96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8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0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42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95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Risberg, Anneli</dc:creator>
  <cp:keywords/>
  <dc:description/>
  <cp:lastModifiedBy>Risberg, Anneli</cp:lastModifiedBy>
  <cp:revision>1</cp:revision>
  <dcterms:created xsi:type="dcterms:W3CDTF">2019-03-14T19:35:00Z</dcterms:created>
  <dcterms:modified xsi:type="dcterms:W3CDTF">2019-03-14T19:37:00Z</dcterms:modified>
</cp:coreProperties>
</file>